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"I CAN DO THAT"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Ability    </w:t>
      </w:r>
      <w:r>
        <w:t xml:space="preserve">   appliance repair    </w:t>
      </w:r>
      <w:r>
        <w:t xml:space="preserve">   Artisan    </w:t>
      </w:r>
      <w:r>
        <w:t xml:space="preserve">   Auto repair    </w:t>
      </w:r>
      <w:r>
        <w:t xml:space="preserve">   automotive paint and body    </w:t>
      </w:r>
      <w:r>
        <w:t xml:space="preserve">   Carpentry    </w:t>
      </w:r>
      <w:r>
        <w:t xml:space="preserve">   catering    </w:t>
      </w:r>
      <w:r>
        <w:t xml:space="preserve">   clay modeling    </w:t>
      </w:r>
      <w:r>
        <w:t xml:space="preserve">   Craftsman    </w:t>
      </w:r>
      <w:r>
        <w:t xml:space="preserve">   custom    </w:t>
      </w:r>
      <w:r>
        <w:t xml:space="preserve">   design    </w:t>
      </w:r>
      <w:r>
        <w:t xml:space="preserve">   diversity    </w:t>
      </w:r>
      <w:r>
        <w:t xml:space="preserve">   Driftwood furniture    </w:t>
      </w:r>
      <w:r>
        <w:t xml:space="preserve">   Import Export    </w:t>
      </w:r>
      <w:r>
        <w:t xml:space="preserve">   Ingenuity    </w:t>
      </w:r>
      <w:r>
        <w:t xml:space="preserve">   Innovative    </w:t>
      </w:r>
      <w:r>
        <w:t xml:space="preserve">   landscaping    </w:t>
      </w:r>
      <w:r>
        <w:t xml:space="preserve">   Mechanical    </w:t>
      </w:r>
      <w:r>
        <w:t xml:space="preserve">   metal fabrication    </w:t>
      </w:r>
      <w:r>
        <w:t xml:space="preserve">   Motorcycle repair    </w:t>
      </w:r>
      <w:r>
        <w:t xml:space="preserve">   organizer    </w:t>
      </w:r>
      <w:r>
        <w:t xml:space="preserve">   plumbing    </w:t>
      </w:r>
      <w:r>
        <w:t xml:space="preserve">   prototype desing    </w:t>
      </w:r>
      <w:r>
        <w:t xml:space="preserve">   research to development    </w:t>
      </w:r>
      <w:r>
        <w:t xml:space="preserve">   sewing    </w:t>
      </w:r>
      <w:r>
        <w:t xml:space="preserve">   Trouble shooting    </w:t>
      </w:r>
      <w:r>
        <w:t xml:space="preserve">   welding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 CAN DO THAT"</dc:title>
  <dcterms:created xsi:type="dcterms:W3CDTF">2021-10-10T23:50:26Z</dcterms:created>
  <dcterms:modified xsi:type="dcterms:W3CDTF">2021-10-10T23:50:26Z</dcterms:modified>
</cp:coreProperties>
</file>