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 Can Be...a Critical Care Nurse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suction    </w:t>
      </w:r>
      <w:r>
        <w:t xml:space="preserve">   virus    </w:t>
      </w:r>
      <w:r>
        <w:t xml:space="preserve">   discharge    </w:t>
      </w:r>
      <w:r>
        <w:t xml:space="preserve">   treatment    </w:t>
      </w:r>
      <w:r>
        <w:t xml:space="preserve">   health    </w:t>
      </w:r>
      <w:r>
        <w:t xml:space="preserve">   research    </w:t>
      </w:r>
      <w:r>
        <w:t xml:space="preserve">   safety    </w:t>
      </w:r>
      <w:r>
        <w:t xml:space="preserve">   particles    </w:t>
      </w:r>
      <w:r>
        <w:t xml:space="preserve">   corona virus    </w:t>
      </w:r>
      <w:r>
        <w:t xml:space="preserve">   intensive care unit    </w:t>
      </w:r>
      <w:r>
        <w:t xml:space="preserve">   hurt    </w:t>
      </w:r>
      <w:r>
        <w:t xml:space="preserve">   heal    </w:t>
      </w:r>
      <w:r>
        <w:t xml:space="preserve">   help    </w:t>
      </w:r>
      <w:r>
        <w:t xml:space="preserve">   patient    </w:t>
      </w:r>
      <w:r>
        <w:t xml:space="preserve">   study    </w:t>
      </w:r>
      <w:r>
        <w:t xml:space="preserve">   dedicated    </w:t>
      </w:r>
      <w:r>
        <w:t xml:space="preserve">   doctor    </w:t>
      </w:r>
      <w:r>
        <w:t xml:space="preserve">   medicine    </w:t>
      </w:r>
      <w:r>
        <w:t xml:space="preserve">   hospital    </w:t>
      </w:r>
      <w:r>
        <w:t xml:space="preserve">   frontline    </w:t>
      </w:r>
      <w:r>
        <w:t xml:space="preserve">   hero    </w:t>
      </w:r>
      <w:r>
        <w:t xml:space="preserve">   nurse    </w:t>
      </w:r>
      <w:r>
        <w:t xml:space="preserve">   care    </w:t>
      </w:r>
      <w:r>
        <w:t xml:space="preserve">   critical    </w:t>
      </w:r>
      <w:r>
        <w:t xml:space="preserve">   trauma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Can Be...a Critical Care Nurse</dc:title>
  <dcterms:created xsi:type="dcterms:W3CDTF">2022-01-22T03:38:48Z</dcterms:created>
  <dcterms:modified xsi:type="dcterms:W3CDTF">2022-01-22T03:38:48Z</dcterms:modified>
</cp:coreProperties>
</file>