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I Can IREAD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Medium"/>
      </w:pPr>
      <w:r>
        <w:t xml:space="preserve">   sharp    </w:t>
      </w:r>
      <w:r>
        <w:t xml:space="preserve">   able    </w:t>
      </w:r>
      <w:r>
        <w:t xml:space="preserve">   bright    </w:t>
      </w:r>
      <w:r>
        <w:t xml:space="preserve">   clever    </w:t>
      </w:r>
      <w:r>
        <w:t xml:space="preserve">   remarkable    </w:t>
      </w:r>
      <w:r>
        <w:t xml:space="preserve">   excellent    </w:t>
      </w:r>
      <w:r>
        <w:t xml:space="preserve">   stunning    </w:t>
      </w:r>
      <w:r>
        <w:t xml:space="preserve">   incredible    </w:t>
      </w:r>
      <w:r>
        <w:t xml:space="preserve">   winner    </w:t>
      </w:r>
      <w:r>
        <w:t xml:space="preserve">   reader    </w:t>
      </w:r>
      <w:r>
        <w:t xml:space="preserve">   fantastic    </w:t>
      </w:r>
      <w:r>
        <w:t xml:space="preserve">   super    </w:t>
      </w:r>
      <w:r>
        <w:t xml:space="preserve">   awesome    </w:t>
      </w:r>
      <w:r>
        <w:t xml:space="preserve">   intelligent    </w:t>
      </w:r>
      <w:r>
        <w:t xml:space="preserve">   smart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Can IREAD</dc:title>
  <dcterms:created xsi:type="dcterms:W3CDTF">2021-10-11T09:28:33Z</dcterms:created>
  <dcterms:modified xsi:type="dcterms:W3CDTF">2021-10-11T09:28:33Z</dcterms:modified>
</cp:coreProperties>
</file>