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Colori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turchese    </w:t>
      </w:r>
      <w:r>
        <w:t xml:space="preserve">   viola    </w:t>
      </w:r>
      <w:r>
        <w:t xml:space="preserve">   grigio    </w:t>
      </w:r>
      <w:r>
        <w:t xml:space="preserve">   verde    </w:t>
      </w:r>
      <w:r>
        <w:t xml:space="preserve">   giallo    </w:t>
      </w:r>
      <w:r>
        <w:t xml:space="preserve">   rosso    </w:t>
      </w:r>
      <w:r>
        <w:t xml:space="preserve">   blu    </w:t>
      </w:r>
      <w:r>
        <w:t xml:space="preserve">   rosa    </w:t>
      </w:r>
      <w:r>
        <w:t xml:space="preserve">   bianco    </w:t>
      </w:r>
      <w:r>
        <w:t xml:space="preserve">   nero    </w:t>
      </w:r>
      <w:r>
        <w:t xml:space="preserve">   azzuro    </w:t>
      </w:r>
      <w:r>
        <w:t xml:space="preserve">   marrone    </w:t>
      </w:r>
      <w:r>
        <w:t xml:space="preserve">   Arancione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Colori</dc:title>
  <dcterms:created xsi:type="dcterms:W3CDTF">2021-10-11T09:27:13Z</dcterms:created>
  <dcterms:modified xsi:type="dcterms:W3CDTF">2021-10-11T09:27:13Z</dcterms:modified>
</cp:coreProperties>
</file>