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DIDN'T KNOW THAT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is cecilia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is tamasha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 is lisa 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is adrianne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 is courtney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is eric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she is brianna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she is cherisse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she is april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she is tamera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she is kelsey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is lynda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is chantal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is lisa 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is joanne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is sandra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is elizabeth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is kimberly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is danyell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she is denisha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 is emily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she is julie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she is jessica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 is kayetta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she is arielle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she is jaymie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DIDN'T KNOW THAT</dc:title>
  <dcterms:created xsi:type="dcterms:W3CDTF">2021-10-11T09:27:55Z</dcterms:created>
  <dcterms:modified xsi:type="dcterms:W3CDTF">2021-10-11T09:27:55Z</dcterms:modified>
</cp:coreProperties>
</file>