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Do BBQ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Honeymoon    </w:t>
      </w:r>
      <w:r>
        <w:t xml:space="preserve">   Annie    </w:t>
      </w:r>
      <w:r>
        <w:t xml:space="preserve">   August    </w:t>
      </w:r>
      <w:r>
        <w:t xml:space="preserve">   BBQ    </w:t>
      </w:r>
      <w:r>
        <w:t xml:space="preserve">   Best Man    </w:t>
      </w:r>
      <w:r>
        <w:t xml:space="preserve">   Bride    </w:t>
      </w:r>
      <w:r>
        <w:t xml:space="preserve">   Brides Maids    </w:t>
      </w:r>
      <w:r>
        <w:t xml:space="preserve">   Celebrate    </w:t>
      </w:r>
      <w:r>
        <w:t xml:space="preserve">   Dress    </w:t>
      </w:r>
      <w:r>
        <w:t xml:space="preserve">   Engaged    </w:t>
      </w:r>
      <w:r>
        <w:t xml:space="preserve">   Family    </w:t>
      </w:r>
      <w:r>
        <w:t xml:space="preserve">   Forever    </w:t>
      </w:r>
      <w:r>
        <w:t xml:space="preserve">   Fun    </w:t>
      </w:r>
      <w:r>
        <w:t xml:space="preserve">   Groom    </w:t>
      </w:r>
      <w:r>
        <w:t xml:space="preserve">   Groomsmen    </w:t>
      </w:r>
      <w:r>
        <w:t xml:space="preserve">   Happily Ever After    </w:t>
      </w:r>
      <w:r>
        <w:t xml:space="preserve">   Happy    </w:t>
      </w:r>
      <w:r>
        <w:t xml:space="preserve">   I Do    </w:t>
      </w:r>
      <w:r>
        <w:t xml:space="preserve">   Love    </w:t>
      </w:r>
      <w:r>
        <w:t xml:space="preserve">   Maid of Honor    </w:t>
      </w:r>
      <w:r>
        <w:t xml:space="preserve">   Marriage    </w:t>
      </w:r>
      <w:r>
        <w:t xml:space="preserve">   Matthew    </w:t>
      </w:r>
      <w:r>
        <w:t xml:space="preserve">   Party    </w:t>
      </w:r>
      <w:r>
        <w:t xml:space="preserve">   Ring    </w:t>
      </w:r>
      <w:r>
        <w:t xml:space="preserve">   Roses    </w:t>
      </w:r>
      <w:r>
        <w:t xml:space="preserve">   Wedding Bells    </w:t>
      </w:r>
      <w:r>
        <w:t xml:space="preserve">   Wegrzynowicz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BBQ</dc:title>
  <dcterms:created xsi:type="dcterms:W3CDTF">2021-10-11T09:27:09Z</dcterms:created>
  <dcterms:modified xsi:type="dcterms:W3CDTF">2021-10-11T09:27:09Z</dcterms:modified>
</cp:coreProperties>
</file>