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Greci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L'insieme delle divinità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Concezione particolare che attribuisce alle divinità caratteri fisici e psicologici del mondo umano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Mercanti, artigiani e commercianti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Aristocratico arrogante che riesce ad impadronirsi del potere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Attività intellettiva volta all'indagine critiche e alla riflessione sui principi fondamentali della realtà e dell' essere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Insieme di racconti che esprimono verità fondamentali per la vita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Giochi pubblici in cui si disputavano diversi atleti in diverse gare sportive. Avviene ogni quattro anni a partire dal 1776 a. c.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Dio del cielo, dei fulmini e dei tuoni. Padre di tutti gli Dei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 trovano nelle città bassa ed era la piazza del mercato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Monumenti dedicati agli Dei su cui sono presenti le statue delle divinità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Sacerdote mediatore fra il mondo degli uomini e le divinità. Serviva per  far conoscere all' uomo la volontà degli Dei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Zona della Città in cui c'erano tutti i templi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Cavalieri Greci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Greci</dc:title>
  <dcterms:created xsi:type="dcterms:W3CDTF">2021-10-11T09:28:19Z</dcterms:created>
  <dcterms:modified xsi:type="dcterms:W3CDTF">2021-10-11T09:28:19Z</dcterms:modified>
</cp:coreProperties>
</file>