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"I HAVE A DREAM"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TENNESSEE    </w:t>
      </w:r>
      <w:r>
        <w:t xml:space="preserve">   GEORGIA    </w:t>
      </w:r>
      <w:r>
        <w:t xml:space="preserve">   ALABAMA    </w:t>
      </w:r>
      <w:r>
        <w:t xml:space="preserve">   MEMPHIS    </w:t>
      </w:r>
      <w:r>
        <w:t xml:space="preserve">   ASSASSINATED    </w:t>
      </w:r>
      <w:r>
        <w:t xml:space="preserve">   CHURCH    </w:t>
      </w:r>
      <w:r>
        <w:t xml:space="preserve">   BAPTIST    </w:t>
      </w:r>
      <w:r>
        <w:t xml:space="preserve">   DEXTER    </w:t>
      </w:r>
      <w:r>
        <w:t xml:space="preserve">   PASTOR    </w:t>
      </w:r>
      <w:r>
        <w:t xml:space="preserve">   DREAM    </w:t>
      </w:r>
      <w:r>
        <w:t xml:space="preserve">   MONTGOMERY    </w:t>
      </w:r>
      <w:r>
        <w:t xml:space="preserve">   ATLANTA    </w:t>
      </w:r>
      <w:r>
        <w:t xml:space="preserve">   KING    </w:t>
      </w:r>
      <w:r>
        <w:t xml:space="preserve">   SCOTT    </w:t>
      </w:r>
      <w:r>
        <w:t xml:space="preserve">   CORRETTA    </w:t>
      </w:r>
      <w:r>
        <w:t xml:space="preserve">   KING JR    </w:t>
      </w:r>
      <w:r>
        <w:t xml:space="preserve">   LUTHER    </w:t>
      </w:r>
      <w:r>
        <w:t xml:space="preserve">   MARTIN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HAVE A DREAM"</dc:title>
  <dcterms:created xsi:type="dcterms:W3CDTF">2021-10-10T23:51:26Z</dcterms:created>
  <dcterms:modified xsi:type="dcterms:W3CDTF">2021-10-10T23:51:26Z</dcterms:modified>
</cp:coreProperties>
</file>