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Have A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MLK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MLK won in 1964, ______ ______ prize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Selma marchers went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from 1960-63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sat down for her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MLK nominated the 1963 "Man of the Year" by ________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 Rights Act (1965)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of the "I Have A Dream"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"...they will not be judged by the color of their skin but by the content of their 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MLK jailed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enacted under Ike (1957) &amp; LBJ (1964)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National Guard enforced at Univ of Alabama, June 1963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rode buses to oppose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MLK met in India, 1959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 Dream</dc:title>
  <dcterms:created xsi:type="dcterms:W3CDTF">2021-10-11T09:27:19Z</dcterms:created>
  <dcterms:modified xsi:type="dcterms:W3CDTF">2021-10-11T09:27:19Z</dcterms:modified>
</cp:coreProperties>
</file>