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Kill The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Adventure    </w:t>
      </w:r>
      <w:r>
        <w:t xml:space="preserve">   books    </w:t>
      </w:r>
      <w:r>
        <w:t xml:space="preserve">   cancer    </w:t>
      </w:r>
      <w:r>
        <w:t xml:space="preserve">   faithful    </w:t>
      </w:r>
      <w:r>
        <w:t xml:space="preserve">   family    </w:t>
      </w:r>
      <w:r>
        <w:t xml:space="preserve">   God    </w:t>
      </w:r>
      <w:r>
        <w:t xml:space="preserve">   goodreader    </w:t>
      </w:r>
      <w:r>
        <w:t xml:space="preserve">   Life    </w:t>
      </w:r>
      <w:r>
        <w:t xml:space="preserve">   love    </w:t>
      </w:r>
      <w:r>
        <w:t xml:space="preserve">   miracle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Kill The Mockingbird</dc:title>
  <dcterms:created xsi:type="dcterms:W3CDTF">2021-10-11T09:27:16Z</dcterms:created>
  <dcterms:modified xsi:type="dcterms:W3CDTF">2021-10-11T09:27:16Z</dcterms:modified>
</cp:coreProperties>
</file>