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 Know Why The Caged Bird Sings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Annie    </w:t>
      </w:r>
      <w:r>
        <w:t xml:space="preserve">   Bailey    </w:t>
      </w:r>
      <w:r>
        <w:t xml:space="preserve">   Big Balley    </w:t>
      </w:r>
      <w:r>
        <w:t xml:space="preserve">   Cool Clyde    </w:t>
      </w:r>
      <w:r>
        <w:t xml:space="preserve">   Daddy Clidell    </w:t>
      </w:r>
      <w:r>
        <w:t xml:space="preserve">   Dolores    </w:t>
      </w:r>
      <w:r>
        <w:t xml:space="preserve">   Dr Lincoln    </w:t>
      </w:r>
      <w:r>
        <w:t xml:space="preserve">   Glory    </w:t>
      </w:r>
      <w:r>
        <w:t xml:space="preserve">   Henry Reed    </w:t>
      </w:r>
      <w:r>
        <w:t xml:space="preserve">   Joyce    </w:t>
      </w:r>
      <w:r>
        <w:t xml:space="preserve">   Just Black    </w:t>
      </w:r>
      <w:r>
        <w:t xml:space="preserve">   Louise    </w:t>
      </w:r>
      <w:r>
        <w:t xml:space="preserve">   Maya    </w:t>
      </w:r>
      <w:r>
        <w:t xml:space="preserve">   Miss Kirwin    </w:t>
      </w:r>
      <w:r>
        <w:t xml:space="preserve">   Mr Edward    </w:t>
      </w:r>
      <w:r>
        <w:t xml:space="preserve">   Mr Freeman    </w:t>
      </w:r>
      <w:r>
        <w:t xml:space="preserve">   Mrs Bertha Flowers    </w:t>
      </w:r>
      <w:r>
        <w:t xml:space="preserve">   Mrs Taylor    </w:t>
      </w:r>
      <w:r>
        <w:t xml:space="preserve">   Mrs Viloa    </w:t>
      </w:r>
      <w:r>
        <w:t xml:space="preserve">   Red Leg    </w:t>
      </w:r>
      <w:r>
        <w:t xml:space="preserve">   Spots    </w:t>
      </w:r>
      <w:r>
        <w:t xml:space="preserve">   Stonewall Jimmy    </w:t>
      </w:r>
      <w:r>
        <w:t xml:space="preserve">   Tight Coat    </w:t>
      </w:r>
      <w:r>
        <w:t xml:space="preserve">   Tommy    </w:t>
      </w:r>
      <w:r>
        <w:t xml:space="preserve">   Vivian    </w:t>
      </w:r>
      <w:r>
        <w:t xml:space="preserve">   Willie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Know Why The Caged Bird Sings</dc:title>
  <dcterms:created xsi:type="dcterms:W3CDTF">2021-10-11T09:27:48Z</dcterms:created>
  <dcterms:modified xsi:type="dcterms:W3CDTF">2021-10-11T09:27:48Z</dcterms:modified>
</cp:coreProperties>
</file>