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Know Your Name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Professor Gallop    </w:t>
      </w:r>
      <w:r>
        <w:t xml:space="preserve">   Ms Kristal    </w:t>
      </w:r>
      <w:r>
        <w:t xml:space="preserve">   Mr Dee    </w:t>
      </w:r>
      <w:r>
        <w:t xml:space="preserve">   Mr Graham    </w:t>
      </w:r>
      <w:r>
        <w:t xml:space="preserve">   Ms Nastacia    </w:t>
      </w:r>
      <w:r>
        <w:t xml:space="preserve">   Mrs Dillard    </w:t>
      </w:r>
      <w:r>
        <w:t xml:space="preserve">   Jeremiah    </w:t>
      </w:r>
      <w:r>
        <w:t xml:space="preserve">   Rasul    </w:t>
      </w:r>
      <w:r>
        <w:t xml:space="preserve">   Rasheeda    </w:t>
      </w:r>
      <w:r>
        <w:t xml:space="preserve">   Mia    </w:t>
      </w:r>
      <w:r>
        <w:t xml:space="preserve">   ciannae    </w:t>
      </w:r>
      <w:r>
        <w:t xml:space="preserve">   serenity    </w:t>
      </w:r>
      <w:r>
        <w:t xml:space="preserve">   Paris    </w:t>
      </w:r>
      <w:r>
        <w:t xml:space="preserve">   Dewayne    </w:t>
      </w:r>
      <w:r>
        <w:t xml:space="preserve">   Ashtin    </w:t>
      </w:r>
      <w:r>
        <w:t xml:space="preserve">   Morgan    </w:t>
      </w:r>
      <w:r>
        <w:t xml:space="preserve">   Josiah    </w:t>
      </w:r>
      <w:r>
        <w:t xml:space="preserve">   Ethan    </w:t>
      </w:r>
      <w:r>
        <w:t xml:space="preserve">   Khyon    </w:t>
      </w:r>
      <w:r>
        <w:t xml:space="preserve">   Zion    </w:t>
      </w:r>
      <w:r>
        <w:t xml:space="preserve">   Tiffany    </w:t>
      </w:r>
      <w:r>
        <w:t xml:space="preserve">   Izabella    </w:t>
      </w:r>
      <w:r>
        <w:t xml:space="preserve">   Jaidin    </w:t>
      </w:r>
      <w:r>
        <w:t xml:space="preserve">   Nehemiah    </w:t>
      </w:r>
      <w:r>
        <w:t xml:space="preserve">   Joshua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Know Your Name</dc:title>
  <dcterms:created xsi:type="dcterms:W3CDTF">2021-10-11T09:29:09Z</dcterms:created>
  <dcterms:modified xsi:type="dcterms:W3CDTF">2021-10-11T09:29:09Z</dcterms:modified>
</cp:coreProperties>
</file>