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❤ LAVENDER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stress    </w:t>
      </w:r>
      <w:r>
        <w:t xml:space="preserve">   scarring    </w:t>
      </w:r>
      <w:r>
        <w:t xml:space="preserve">   Mosquito bites    </w:t>
      </w:r>
      <w:r>
        <w:t xml:space="preserve">   measles    </w:t>
      </w:r>
      <w:r>
        <w:t xml:space="preserve">   mastitis    </w:t>
      </w:r>
      <w:r>
        <w:t xml:space="preserve">   jock itch    </w:t>
      </w:r>
      <w:r>
        <w:t xml:space="preserve">   insomnia    </w:t>
      </w:r>
      <w:r>
        <w:t xml:space="preserve">   Insect repellent    </w:t>
      </w:r>
      <w:r>
        <w:t xml:space="preserve">   inflammation    </w:t>
      </w:r>
      <w:r>
        <w:t xml:space="preserve">   indigestion    </w:t>
      </w:r>
      <w:r>
        <w:t xml:space="preserve">   impetigo    </w:t>
      </w:r>
      <w:r>
        <w:t xml:space="preserve">   hives    </w:t>
      </w:r>
      <w:r>
        <w:t xml:space="preserve">   high blood pressure    </w:t>
      </w:r>
      <w:r>
        <w:t xml:space="preserve">   herpes simplex    </w:t>
      </w:r>
      <w:r>
        <w:t xml:space="preserve">   heatstroke    </w:t>
      </w:r>
      <w:r>
        <w:t xml:space="preserve">   Hair loss    </w:t>
      </w:r>
      <w:r>
        <w:t xml:space="preserve">   gas    </w:t>
      </w:r>
      <w:r>
        <w:t xml:space="preserve">   dry skin    </w:t>
      </w:r>
      <w:r>
        <w:t xml:space="preserve">   diaper rash    </w:t>
      </w:r>
      <w:r>
        <w:t xml:space="preserve">   depression    </w:t>
      </w:r>
      <w:r>
        <w:t xml:space="preserve">   dandruff    </w:t>
      </w:r>
      <w:r>
        <w:t xml:space="preserve">   crying    </w:t>
      </w:r>
      <w:r>
        <w:t xml:space="preserve">   cooling    </w:t>
      </w:r>
      <w:r>
        <w:t xml:space="preserve">   concentration    </w:t>
      </w:r>
      <w:r>
        <w:t xml:space="preserve">   cholesterol    </w:t>
      </w:r>
      <w:r>
        <w:t xml:space="preserve">   chickenpox    </w:t>
      </w:r>
      <w:r>
        <w:t xml:space="preserve">   chapped lips    </w:t>
      </w:r>
      <w:r>
        <w:t xml:space="preserve">   carpaltunnel    </w:t>
      </w:r>
      <w:r>
        <w:t xml:space="preserve">   candida    </w:t>
      </w:r>
      <w:r>
        <w:t xml:space="preserve">   calming    </w:t>
      </w:r>
      <w:r>
        <w:t xml:space="preserve">   burns    </w:t>
      </w:r>
      <w:r>
        <w:t xml:space="preserve">   bug repellent    </w:t>
      </w:r>
      <w:r>
        <w:t xml:space="preserve">   blister    </w:t>
      </w:r>
      <w:r>
        <w:t xml:space="preserve">   atherosclerosis    </w:t>
      </w:r>
      <w:r>
        <w:t xml:space="preserve">   anxiety    </w:t>
      </w:r>
      <w:r>
        <w:t xml:space="preserve">   skin allergies    </w:t>
      </w:r>
      <w:r>
        <w:t xml:space="preserve">   outdoor allergies    </w:t>
      </w:r>
      <w:r>
        <w:t xml:space="preserve">   alertness    </w:t>
      </w:r>
      <w:r>
        <w:t xml:space="preserve">   ADHD    </w:t>
      </w:r>
      <w:r>
        <w:t xml:space="preserve">   ADD    </w:t>
      </w:r>
      <w:r>
        <w:t xml:space="preserve">   Acne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❤ LAVENDER </dc:title>
  <dcterms:created xsi:type="dcterms:W3CDTF">2021-10-11T09:26:34Z</dcterms:created>
  <dcterms:modified xsi:type="dcterms:W3CDTF">2021-10-11T09:26:34Z</dcterms:modified>
</cp:coreProperties>
</file>