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LOVE BASKETBALL!!!!!!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Net    </w:t>
      </w:r>
      <w:r>
        <w:t xml:space="preserve">   Rim    </w:t>
      </w:r>
      <w:r>
        <w:t xml:space="preserve">   Dunk    </w:t>
      </w:r>
      <w:r>
        <w:t xml:space="preserve">   Backboard    </w:t>
      </w:r>
      <w:r>
        <w:t xml:space="preserve">   Baller    </w:t>
      </w:r>
      <w:r>
        <w:t xml:space="preserve">   Ball    </w:t>
      </w:r>
      <w:r>
        <w:t xml:space="preserve">   Anklebreaker    </w:t>
      </w:r>
      <w:r>
        <w:t xml:space="preserve">   Press break    </w:t>
      </w:r>
      <w:r>
        <w:t xml:space="preserve">   Press    </w:t>
      </w:r>
      <w:r>
        <w:t xml:space="preserve">   Block    </w:t>
      </w:r>
      <w:r>
        <w:t xml:space="preserve">   Three pointer    </w:t>
      </w:r>
      <w:r>
        <w:t xml:space="preserve">   layup    </w:t>
      </w:r>
      <w:r>
        <w:t xml:space="preserve">   Crossover    </w:t>
      </w:r>
      <w:r>
        <w:t xml:space="preserve">   Swish    </w:t>
      </w:r>
      <w:r>
        <w:t xml:space="preserve">   Shoot    </w:t>
      </w:r>
      <w:r>
        <w:t xml:space="preserve">   Foul    </w:t>
      </w:r>
      <w:r>
        <w:t xml:space="preserve">   Dribble    </w:t>
      </w:r>
      <w:r>
        <w:t xml:space="preserve">   Pass    </w:t>
      </w:r>
      <w:r>
        <w:t xml:space="preserve">   Boxout    </w:t>
      </w:r>
      <w:r>
        <w:t xml:space="preserve">   Rebound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LOVE BASKETBALL!!!!!!</dc:title>
  <dcterms:created xsi:type="dcterms:W3CDTF">2021-10-11T09:27:36Z</dcterms:created>
  <dcterms:modified xsi:type="dcterms:W3CDTF">2021-10-11T09:27:36Z</dcterms:modified>
</cp:coreProperties>
</file>