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LOVE MYSELF ... EXERCISE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AEROBICS    </w:t>
      </w:r>
      <w:r>
        <w:t xml:space="preserve">   BALANCE    </w:t>
      </w:r>
      <w:r>
        <w:t xml:space="preserve">   BEAR CRAWLS    </w:t>
      </w:r>
      <w:r>
        <w:t xml:space="preserve">   BURPEES    </w:t>
      </w:r>
      <w:r>
        <w:t xml:space="preserve">   CARDIO    </w:t>
      </w:r>
      <w:r>
        <w:t xml:space="preserve">   DANCE    </w:t>
      </w:r>
      <w:r>
        <w:t xml:space="preserve">   DIPS    </w:t>
      </w:r>
      <w:r>
        <w:t xml:space="preserve">   JUMPING JACKS    </w:t>
      </w:r>
      <w:r>
        <w:t xml:space="preserve">   KNEE RAISES    </w:t>
      </w:r>
      <w:r>
        <w:t xml:space="preserve">   LUNGES    </w:t>
      </w:r>
      <w:r>
        <w:t xml:space="preserve">   PILATES    </w:t>
      </w:r>
      <w:r>
        <w:t xml:space="preserve">   PLANK    </w:t>
      </w:r>
      <w:r>
        <w:t xml:space="preserve">   PULL UPS    </w:t>
      </w:r>
      <w:r>
        <w:t xml:space="preserve">   PUSH UPS    </w:t>
      </w:r>
      <w:r>
        <w:t xml:space="preserve">   RUNNING    </w:t>
      </w:r>
      <w:r>
        <w:t xml:space="preserve">   SIT UPS    </w:t>
      </w:r>
      <w:r>
        <w:t xml:space="preserve">   SQUATS    </w:t>
      </w:r>
      <w:r>
        <w:t xml:space="preserve">   STRETCHING    </w:t>
      </w:r>
      <w:r>
        <w:t xml:space="preserve">   WALKING    </w:t>
      </w:r>
      <w:r>
        <w:t xml:space="preserve">   WARM UP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MYSELF ... EXERCISE</dc:title>
  <dcterms:created xsi:type="dcterms:W3CDTF">2021-10-11T09:27:30Z</dcterms:created>
  <dcterms:modified xsi:type="dcterms:W3CDTF">2021-10-11T09:27:30Z</dcterms:modified>
</cp:coreProperties>
</file>