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 Love Lucy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Night Club    </w:t>
      </w:r>
      <w:r>
        <w:t xml:space="preserve">   Comedy    </w:t>
      </w:r>
      <w:r>
        <w:t xml:space="preserve">   Drum    </w:t>
      </w:r>
      <w:r>
        <w:t xml:space="preserve">   Mertz    </w:t>
      </w:r>
      <w:r>
        <w:t xml:space="preserve">   Apartment    </w:t>
      </w:r>
      <w:r>
        <w:t xml:space="preserve">   New York    </w:t>
      </w:r>
      <w:r>
        <w:t xml:space="preserve">   Ricardo    </w:t>
      </w:r>
      <w:r>
        <w:t xml:space="preserve">   Mrs Trumbull    </w:t>
      </w:r>
      <w:r>
        <w:t xml:space="preserve">   Fred    </w:t>
      </w:r>
      <w:r>
        <w:t xml:space="preserve">   Ethel    </w:t>
      </w:r>
      <w:r>
        <w:t xml:space="preserve">   Ball    </w:t>
      </w:r>
      <w:r>
        <w:t xml:space="preserve">   Ricky    </w:t>
      </w:r>
      <w:r>
        <w:t xml:space="preserve">   Arnaz    </w:t>
      </w:r>
      <w:r>
        <w:t xml:space="preserve">   Dezi    </w:t>
      </w:r>
      <w:r>
        <w:t xml:space="preserve">   Lucy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Love Lucy</dc:title>
  <dcterms:created xsi:type="dcterms:W3CDTF">2021-10-12T20:47:33Z</dcterms:created>
  <dcterms:modified xsi:type="dcterms:W3CDTF">2021-10-12T20:47:33Z</dcterms:modified>
</cp:coreProperties>
</file>