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 Love Soccer!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AC Milan    </w:t>
      </w:r>
      <w:r>
        <w:t xml:space="preserve">   London    </w:t>
      </w:r>
      <w:r>
        <w:t xml:space="preserve">   Arsenal    </w:t>
      </w:r>
      <w:r>
        <w:t xml:space="preserve">   Barcelona    </w:t>
      </w:r>
      <w:r>
        <w:t xml:space="preserve">   Bayern Munich    </w:t>
      </w:r>
      <w:r>
        <w:t xml:space="preserve">   Brazil    </w:t>
      </w:r>
      <w:r>
        <w:t xml:space="preserve">   Canada    </w:t>
      </w:r>
      <w:r>
        <w:t xml:space="preserve">   Chelsea    </w:t>
      </w:r>
      <w:r>
        <w:t xml:space="preserve">   Costa Rica    </w:t>
      </w:r>
      <w:r>
        <w:t xml:space="preserve">   Ecuador    </w:t>
      </w:r>
      <w:r>
        <w:t xml:space="preserve">   England    </w:t>
      </w:r>
      <w:r>
        <w:t xml:space="preserve">   Everton    </w:t>
      </w:r>
      <w:r>
        <w:t xml:space="preserve">   Ireland    </w:t>
      </w:r>
      <w:r>
        <w:t xml:space="preserve">   Liverpool    </w:t>
      </w:r>
      <w:r>
        <w:t xml:space="preserve">   Manchester United    </w:t>
      </w:r>
      <w:r>
        <w:t xml:space="preserve">   Real Madrid    </w:t>
      </w:r>
      <w:r>
        <w:t xml:space="preserve">   Sydney    </w:t>
      </w:r>
      <w:r>
        <w:t xml:space="preserve">   West Brom    </w:t>
      </w:r>
      <w:r>
        <w:t xml:space="preserve">   Womens US National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Love Soccer!</dc:title>
  <dcterms:created xsi:type="dcterms:W3CDTF">2021-10-11T09:27:21Z</dcterms:created>
  <dcterms:modified xsi:type="dcterms:W3CDTF">2021-10-11T09:27:21Z</dcterms:modified>
</cp:coreProperties>
</file>