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 Love The Library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Fact finding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story of real facts.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distinct group of books shelved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day you must return a book.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System used to arrange nonfiction books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Overdue fee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Publication issued regularly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location of where books are checked out.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Information of where a book is located.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Non factual literature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books are stored in the library.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Term used to describe different writing styles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title of the person in charge of the library.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Overdue fee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book of maps.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Love The Library</dc:title>
  <dcterms:created xsi:type="dcterms:W3CDTF">2021-10-12T20:25:09Z</dcterms:created>
  <dcterms:modified xsi:type="dcterms:W3CDTF">2021-10-12T20:25:09Z</dcterms:modified>
</cp:coreProperties>
</file>