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Love a Sunny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clear    </w:t>
      </w:r>
      <w:r>
        <w:t xml:space="preserve">   cloudy    </w:t>
      </w:r>
      <w:r>
        <w:t xml:space="preserve">   precipitation    </w:t>
      </w:r>
      <w:r>
        <w:t xml:space="preserve">   hail    </w:t>
      </w:r>
      <w:r>
        <w:t xml:space="preserve">   rainbow    </w:t>
      </w:r>
      <w:r>
        <w:t xml:space="preserve">   hurricane    </w:t>
      </w:r>
      <w:r>
        <w:t xml:space="preserve">   blizzard    </w:t>
      </w:r>
      <w:r>
        <w:t xml:space="preserve">   snowstorm    </w:t>
      </w:r>
      <w:r>
        <w:t xml:space="preserve">   sleet    </w:t>
      </w:r>
      <w:r>
        <w:t xml:space="preserve">   funnel    </w:t>
      </w:r>
      <w:r>
        <w:t xml:space="preserve">   tornado    </w:t>
      </w:r>
      <w:r>
        <w:t xml:space="preserve">   sunshine    </w:t>
      </w:r>
      <w:r>
        <w:t xml:space="preserve">   misty    </w:t>
      </w:r>
      <w:r>
        <w:t xml:space="preserve">   dew    </w:t>
      </w:r>
      <w:r>
        <w:t xml:space="preserve">   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a Sunny Day</dc:title>
  <dcterms:created xsi:type="dcterms:W3CDTF">2021-10-11T09:27:55Z</dcterms:created>
  <dcterms:modified xsi:type="dcterms:W3CDTF">2021-10-11T09:27:55Z</dcterms:modified>
</cp:coreProperties>
</file>