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"MUSTACHE" you to find these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bag of coins    </w:t>
      </w:r>
      <w:r>
        <w:t xml:space="preserve">   bagpipe    </w:t>
      </w:r>
      <w:r>
        <w:t xml:space="preserve">   Blarney stone    </w:t>
      </w:r>
      <w:r>
        <w:t xml:space="preserve">   cabbage    </w:t>
      </w:r>
      <w:r>
        <w:t xml:space="preserve">   celebrate    </w:t>
      </w:r>
      <w:r>
        <w:t xml:space="preserve">   charm    </w:t>
      </w:r>
      <w:r>
        <w:t xml:space="preserve">   dance    </w:t>
      </w:r>
      <w:r>
        <w:t xml:space="preserve">   four leaf clover    </w:t>
      </w:r>
      <w:r>
        <w:t xml:space="preserve">   holiday    </w:t>
      </w:r>
      <w:r>
        <w:t xml:space="preserve">   Irish    </w:t>
      </w:r>
      <w:r>
        <w:t xml:space="preserve">   jig    </w:t>
      </w:r>
      <w:r>
        <w:t xml:space="preserve">   kiss    </w:t>
      </w:r>
      <w:r>
        <w:t xml:space="preserve">   leprachaun trap    </w:t>
      </w:r>
      <w:r>
        <w:t xml:space="preserve">   leprechaun    </w:t>
      </w:r>
      <w:r>
        <w:t xml:space="preserve">   limerick    </w:t>
      </w:r>
      <w:r>
        <w:t xml:space="preserve">   luck    </w:t>
      </w:r>
      <w:r>
        <w:t xml:space="preserve">   March    </w:t>
      </w:r>
      <w:r>
        <w:t xml:space="preserve">   parade    </w:t>
      </w:r>
      <w:r>
        <w:t xml:space="preserve">   pot o' gold    </w:t>
      </w:r>
      <w:r>
        <w:t xml:space="preserve">   rainbow    </w:t>
      </w:r>
      <w:r>
        <w:t xml:space="preserve">   seventeenth    </w:t>
      </w:r>
      <w:r>
        <w:t xml:space="preserve">   shamrock    </w:t>
      </w:r>
      <w:r>
        <w:t xml:space="preserve">   shenanigans    </w:t>
      </w:r>
      <w:r>
        <w:t xml:space="preserve">   shillelagh    </w:t>
      </w:r>
      <w:r>
        <w:t xml:space="preserve">   St. Patrick's Day    </w:t>
      </w:r>
      <w:r>
        <w:t xml:space="preserve">   top hat    </w:t>
      </w:r>
      <w:r>
        <w:t xml:space="preserve">   top o' the mornin'    </w:t>
      </w:r>
      <w:r>
        <w:t xml:space="preserve">   tricky    </w:t>
      </w:r>
      <w:r>
        <w:t xml:space="preserve">   wearing green    </w:t>
      </w:r>
      <w:r>
        <w:t xml:space="preserve">   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"MUSTACHE" you to find these words</dc:title>
  <dcterms:created xsi:type="dcterms:W3CDTF">2021-10-11T09:25:55Z</dcterms:created>
  <dcterms:modified xsi:type="dcterms:W3CDTF">2021-10-11T09:25:55Z</dcterms:modified>
</cp:coreProperties>
</file>