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SURVIVED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sad    </w:t>
      </w:r>
      <w:r>
        <w:t xml:space="preserve">   darth vator    </w:t>
      </w:r>
      <w:r>
        <w:t xml:space="preserve">   darth vat    </w:t>
      </w:r>
      <w:r>
        <w:t xml:space="preserve">   osjan    </w:t>
      </w:r>
      <w:r>
        <w:t xml:space="preserve">   I SURVIVED    </w:t>
      </w:r>
      <w:r>
        <w:t xml:space="preserve">   air force    </w:t>
      </w:r>
      <w:r>
        <w:t xml:space="preserve">   basketball    </w:t>
      </w:r>
      <w:r>
        <w:t xml:space="preserve">   ben    </w:t>
      </w:r>
      <w:r>
        <w:t xml:space="preserve">   car    </w:t>
      </w:r>
      <w:r>
        <w:t xml:space="preserve">   cherry tree    </w:t>
      </w:r>
      <w:r>
        <w:t xml:space="preserve">   Dr Sato    </w:t>
      </w:r>
      <w:r>
        <w:t xml:space="preserve">   family    </w:t>
      </w:r>
      <w:r>
        <w:t xml:space="preserve">   harry    </w:t>
      </w:r>
      <w:r>
        <w:t xml:space="preserve">   japan    </w:t>
      </w:r>
      <w:r>
        <w:t xml:space="preserve">   scar    </w:t>
      </w:r>
      <w:r>
        <w:t xml:space="preserve">   school    </w:t>
      </w:r>
      <w:r>
        <w:t xml:space="preserve">   storm    </w:t>
      </w:r>
      <w:r>
        <w:t xml:space="preserve">   survive    </w:t>
      </w:r>
      <w:r>
        <w:t xml:space="preserve">   tsunami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 </dc:title>
  <dcterms:created xsi:type="dcterms:W3CDTF">2021-10-11T09:28:47Z</dcterms:created>
  <dcterms:modified xsi:type="dcterms:W3CDTF">2021-10-11T09:28:47Z</dcterms:modified>
</cp:coreProperties>
</file>