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Saluti - Capitolo 1 EU</w:t>
      </w:r>
    </w:p>
    <w:p>
      <w:pPr>
        <w:pStyle w:val="Questions"/>
      </w:pPr>
      <w:r>
        <w:t xml:space="preserve">1. IUBONORNGO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NARUOBAES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IEARRVDRCIE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AOIC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AELSV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OMEC ISAT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COEC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IM IHOCAM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TI HACIIM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BENE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SQUOET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AQSTEU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Saluti - Capitolo 1 EU</dc:title>
  <dcterms:created xsi:type="dcterms:W3CDTF">2021-10-11T09:28:31Z</dcterms:created>
  <dcterms:modified xsi:type="dcterms:W3CDTF">2021-10-11T09:28:31Z</dcterms:modified>
</cp:coreProperties>
</file>