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 Survived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crashed    </w:t>
      </w:r>
      <w:r>
        <w:t xml:space="preserve">   survive    </w:t>
      </w:r>
      <w:r>
        <w:t xml:space="preserve">   streets    </w:t>
      </w:r>
      <w:r>
        <w:t xml:space="preserve">   morris    </w:t>
      </w:r>
      <w:r>
        <w:t xml:space="preserve">   wilkie    </w:t>
      </w:r>
      <w:r>
        <w:t xml:space="preserve">   fletch    </w:t>
      </w:r>
      <w:r>
        <w:t xml:space="preserve">   train station    </w:t>
      </w:r>
      <w:r>
        <w:t xml:space="preserve">   book    </w:t>
      </w:r>
      <w:r>
        <w:t xml:space="preserve">   earthquake    </w:t>
      </w:r>
      <w:r>
        <w:t xml:space="preserve">   leo    </w:t>
      </w:r>
      <w:r>
        <w:t xml:space="preserve">   fire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Survived</dc:title>
  <dcterms:created xsi:type="dcterms:W3CDTF">2021-10-11T09:28:07Z</dcterms:created>
  <dcterms:modified xsi:type="dcterms:W3CDTF">2021-10-11T09:28:07Z</dcterms:modified>
</cp:coreProperties>
</file>