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I Survived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wave    </w:t>
      </w:r>
      <w:r>
        <w:t xml:space="preserve">   mom    </w:t>
      </w:r>
      <w:r>
        <w:t xml:space="preserve">   Dr. Sato    </w:t>
      </w:r>
      <w:r>
        <w:t xml:space="preserve">   death    </w:t>
      </w:r>
      <w:r>
        <w:t xml:space="preserve">   Fukushima    </w:t>
      </w:r>
      <w:r>
        <w:t xml:space="preserve">   destruction    </w:t>
      </w:r>
      <w:r>
        <w:t xml:space="preserve">   family    </w:t>
      </w:r>
      <w:r>
        <w:t xml:space="preserve">   disaster    </w:t>
      </w:r>
      <w:r>
        <w:t xml:space="preserve">   earthquake    </w:t>
      </w:r>
      <w:r>
        <w:t xml:space="preserve">   arigato    </w:t>
      </w:r>
      <w:r>
        <w:t xml:space="preserve">   Ojisan    </w:t>
      </w:r>
      <w:r>
        <w:t xml:space="preserve">   bravery    </w:t>
      </w:r>
      <w:r>
        <w:t xml:space="preserve">   Nya    </w:t>
      </w:r>
      <w:r>
        <w:t xml:space="preserve">   Ben    </w:t>
      </w:r>
      <w:r>
        <w:t xml:space="preserve">   Harry    </w:t>
      </w:r>
      <w:r>
        <w:t xml:space="preserve">   courage    </w:t>
      </w:r>
      <w:r>
        <w:t xml:space="preserve">   Japan    </w:t>
      </w:r>
      <w:r>
        <w:t xml:space="preserve">   Shogahama    </w:t>
      </w:r>
      <w:r>
        <w:t xml:space="preserve">   Lauren Tarshis    </w:t>
      </w:r>
      <w:r>
        <w:t xml:space="preserve">   survived    </w:t>
      </w:r>
      <w:r>
        <w:t xml:space="preserve">   Tsunami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Survived</dc:title>
  <dcterms:created xsi:type="dcterms:W3CDTF">2021-10-11T09:28:29Z</dcterms:created>
  <dcterms:modified xsi:type="dcterms:W3CDTF">2021-10-11T09:28:29Z</dcterms:modified>
</cp:coreProperties>
</file>