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Survived Huricane Katrina, 2005 by Lauren Tarshis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traffic    </w:t>
      </w:r>
      <w:r>
        <w:t xml:space="preserve">   wind    </w:t>
      </w:r>
      <w:r>
        <w:t xml:space="preserve">   Fever    </w:t>
      </w:r>
      <w:r>
        <w:t xml:space="preserve">   Houston    </w:t>
      </w:r>
      <w:r>
        <w:t xml:space="preserve">   Jay    </w:t>
      </w:r>
      <w:r>
        <w:t xml:space="preserve">   Nell    </w:t>
      </w:r>
      <w:r>
        <w:t xml:space="preserve">   Cleo    </w:t>
      </w:r>
      <w:r>
        <w:t xml:space="preserve">   Lower Ninth Ward    </w:t>
      </w:r>
      <w:r>
        <w:t xml:space="preserve">   levee    </w:t>
      </w:r>
      <w:r>
        <w:t xml:space="preserve">   Cruz    </w:t>
      </w:r>
      <w:r>
        <w:t xml:space="preserve">   Abe    </w:t>
      </w:r>
      <w:r>
        <w:t xml:space="preserve">   survivor    </w:t>
      </w:r>
      <w:r>
        <w:t xml:space="preserve">   NYC    </w:t>
      </w:r>
      <w:r>
        <w:t xml:space="preserve">   Katrina    </w:t>
      </w:r>
      <w:r>
        <w:t xml:space="preserve">   superdome    </w:t>
      </w:r>
      <w:r>
        <w:t xml:space="preserve">   Louisianna    </w:t>
      </w:r>
      <w:r>
        <w:t xml:space="preserve">   Akivo    </w:t>
      </w:r>
      <w:r>
        <w:t xml:space="preserve">   Barry    </w:t>
      </w:r>
      <w:r>
        <w:t xml:space="preserve">   flood    </w:t>
      </w:r>
      <w:r>
        <w:t xml:space="preserve">   huricane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 Huricane Katrina, 2005 by Lauren Tarshis</dc:title>
  <dcterms:created xsi:type="dcterms:W3CDTF">2021-10-11T09:28:09Z</dcterms:created>
  <dcterms:modified xsi:type="dcterms:W3CDTF">2021-10-11T09:28:09Z</dcterms:modified>
</cp:coreProperties>
</file>