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Hurricane Katrina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New Orleans    </w:t>
      </w:r>
      <w:r>
        <w:t xml:space="preserve">   Darkness    </w:t>
      </w:r>
      <w:r>
        <w:t xml:space="preserve">   Louisiana    </w:t>
      </w:r>
      <w:r>
        <w:t xml:space="preserve">   Life boat    </w:t>
      </w:r>
      <w:r>
        <w:t xml:space="preserve">   Wind    </w:t>
      </w:r>
      <w:r>
        <w:t xml:space="preserve">   Floodwaters    </w:t>
      </w:r>
      <w:r>
        <w:t xml:space="preserve">   Rain    </w:t>
      </w:r>
      <w:r>
        <w:t xml:space="preserve">   Storm    </w:t>
      </w:r>
      <w:r>
        <w:t xml:space="preserve">   Katrina    </w:t>
      </w:r>
      <w:r>
        <w:t xml:space="preserve">   Hurricane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Hurricane Katrina</dc:title>
  <dcterms:created xsi:type="dcterms:W3CDTF">2021-10-11T09:28:48Z</dcterms:created>
  <dcterms:modified xsi:type="dcterms:W3CDTF">2021-10-11T09:28:48Z</dcterms:modified>
</cp:coreProperties>
</file>