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Survived, San Francisco Earthquake 1906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San Francisco    </w:t>
      </w:r>
      <w:r>
        <w:t xml:space="preserve">   Journey    </w:t>
      </w:r>
      <w:r>
        <w:t xml:space="preserve">   Rumbling    </w:t>
      </w:r>
      <w:r>
        <w:t xml:space="preserve">   Brick    </w:t>
      </w:r>
      <w:r>
        <w:t xml:space="preserve">   Grandfather    </w:t>
      </w:r>
      <w:r>
        <w:t xml:space="preserve">   Boarding House    </w:t>
      </w:r>
      <w:r>
        <w:t xml:space="preserve">   Morris    </w:t>
      </w:r>
      <w:r>
        <w:t xml:space="preserve">   Earthquake    </w:t>
      </w:r>
      <w:r>
        <w:t xml:space="preserve">   Wilkie    </w:t>
      </w:r>
      <w:r>
        <w:t xml:space="preserve">   Fletch    </w:t>
      </w:r>
      <w:r>
        <w:t xml:space="preserve">   Newsboy    </w:t>
      </w:r>
      <w:r>
        <w:t xml:space="preserve">   Leo    </w:t>
      </w:r>
      <w:r>
        <w:t xml:space="preserve">   Gold    </w:t>
      </w:r>
      <w:r>
        <w:t xml:space="preserve">   Stunned    </w:t>
      </w:r>
      <w:r>
        <w:t xml:space="preserve">   Dazed    </w:t>
      </w:r>
      <w:r>
        <w:t xml:space="preserve">   Slam    </w:t>
      </w:r>
      <w:r>
        <w:t xml:space="preserve">   Fog    </w:t>
      </w:r>
      <w:r>
        <w:t xml:space="preserve">   Alley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Survived, San Francisco Earthquake 1906</dc:title>
  <dcterms:created xsi:type="dcterms:W3CDTF">2021-10-11T09:30:05Z</dcterms:created>
  <dcterms:modified xsi:type="dcterms:W3CDTF">2021-10-11T09:30:05Z</dcterms:modified>
</cp:coreProperties>
</file>