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Survived: The Attacks of September 11, 2011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New York    </w:t>
      </w:r>
      <w:r>
        <w:t xml:space="preserve">   Lucas    </w:t>
      </w:r>
      <w:r>
        <w:t xml:space="preserve">   Manhattan    </w:t>
      </w:r>
      <w:r>
        <w:t xml:space="preserve">   Football    </w:t>
      </w:r>
      <w:r>
        <w:t xml:space="preserve">   Twin Towers    </w:t>
      </w:r>
      <w:r>
        <w:t xml:space="preserve">   Airplane    </w:t>
      </w:r>
      <w:r>
        <w:t xml:space="preserve">   Police    </w:t>
      </w:r>
      <w:r>
        <w:t xml:space="preserve">   Firefighter    </w:t>
      </w:r>
      <w:r>
        <w:t xml:space="preserve">   Uncle Benny    </w:t>
      </w:r>
      <w:r>
        <w:t xml:space="preserve">   Concussion    </w:t>
      </w:r>
      <w:r>
        <w:t xml:space="preserve">   Stairs    </w:t>
      </w:r>
      <w:r>
        <w:t xml:space="preserve">   Paramedic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Survived: The Attacks of September 11, 2011</dc:title>
  <dcterms:created xsi:type="dcterms:W3CDTF">2021-10-11T09:29:47Z</dcterms:created>
  <dcterms:modified xsi:type="dcterms:W3CDTF">2021-10-11T09:29:47Z</dcterms:modified>
</cp:coreProperties>
</file>