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Survived:  The Great Chicago Fire,1871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Gangster _________ Max Kildair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Oscar’s greatest treasure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Oscar’s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Loud 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Bruno’s older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character, _________ Starling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Killed Oscar’s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headed thief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Fancy restaurant, The __________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Little boy with dark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Mr. Morrow’s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 started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Castle,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 of “snowflakes”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Survived:  The Great Chicago Fire,1871</dc:title>
  <dcterms:created xsi:type="dcterms:W3CDTF">2021-10-11T09:29:59Z</dcterms:created>
  <dcterms:modified xsi:type="dcterms:W3CDTF">2021-10-11T09:29:59Z</dcterms:modified>
</cp:coreProperties>
</file>