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Survived The Great  Chicago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shouted    </w:t>
      </w:r>
      <w:r>
        <w:t xml:space="preserve">   pulled    </w:t>
      </w:r>
      <w:r>
        <w:t xml:space="preserve">   Papa    </w:t>
      </w:r>
      <w:r>
        <w:t xml:space="preserve">   Otis    </w:t>
      </w:r>
      <w:r>
        <w:t xml:space="preserve">   Oscar    </w:t>
      </w:r>
      <w:r>
        <w:t xml:space="preserve">   Morrow    </w:t>
      </w:r>
      <w:r>
        <w:t xml:space="preserve">   explosion    </w:t>
      </w:r>
      <w:r>
        <w:t xml:space="preserve">   falling    </w:t>
      </w:r>
      <w:r>
        <w:t xml:space="preserve">   firefighters    </w:t>
      </w:r>
      <w:r>
        <w:t xml:space="preserve">   gasping    </w:t>
      </w:r>
      <w:r>
        <w:t xml:space="preserve">   glanced    </w:t>
      </w:r>
      <w:r>
        <w:t xml:space="preserve">   Jennie    </w:t>
      </w:r>
      <w:r>
        <w:t xml:space="preserve">   jumping    </w:t>
      </w:r>
      <w:r>
        <w:t xml:space="preserve">   looked    </w:t>
      </w:r>
      <w:r>
        <w:t xml:space="preserve">   Mama    </w:t>
      </w:r>
      <w:r>
        <w:t xml:space="preserve">   ducked    </w:t>
      </w:r>
      <w:r>
        <w:t xml:space="preserve">   dark    </w:t>
      </w:r>
      <w:r>
        <w:t xml:space="preserve">   crumbling    </w:t>
      </w:r>
      <w:r>
        <w:t xml:space="preserve">   cried    </w:t>
      </w:r>
      <w:r>
        <w:t xml:space="preserve">   caught    </w:t>
      </w:r>
      <w:r>
        <w:t xml:space="preserve">   burning    </w:t>
      </w:r>
      <w:r>
        <w:t xml:space="preserve">   Bruno    </w:t>
      </w:r>
      <w:r>
        <w:t xml:space="preserve">   Beldon    </w:t>
      </w:r>
      <w:r>
        <w:t xml:space="preserve">   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 The Great  Chicago Fire</dc:title>
  <dcterms:created xsi:type="dcterms:W3CDTF">2021-10-11T09:28:32Z</dcterms:created>
  <dcterms:modified xsi:type="dcterms:W3CDTF">2021-10-11T09:28:32Z</dcterms:modified>
</cp:coreProperties>
</file>