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Survived, The Japanese Tsunami of 2011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SHELTER    </w:t>
      </w:r>
      <w:r>
        <w:t xml:space="preserve">   WATER    </w:t>
      </w:r>
      <w:r>
        <w:t xml:space="preserve">   VACATION    </w:t>
      </w:r>
      <w:r>
        <w:t xml:space="preserve">   BEN    </w:t>
      </w:r>
      <w:r>
        <w:t xml:space="preserve">   SEPARATED    </w:t>
      </w:r>
      <w:r>
        <w:t xml:space="preserve">   EARTHQUAKE    </w:t>
      </w:r>
      <w:r>
        <w:t xml:space="preserve">   SHOGAHAMA    </w:t>
      </w:r>
      <w:r>
        <w:t xml:space="preserve">   PACIFIC OCEAN    </w:t>
      </w:r>
      <w:r>
        <w:t xml:space="preserve">   DISASTER    </w:t>
      </w:r>
      <w:r>
        <w:t xml:space="preserve">   FAMILY    </w:t>
      </w:r>
      <w:r>
        <w:t xml:space="preserve">   REUNITE    </w:t>
      </w:r>
      <w:r>
        <w:t xml:space="preserve">   OJISAN    </w:t>
      </w:r>
      <w:r>
        <w:t xml:space="preserve">   SURVIVE    </w:t>
      </w:r>
      <w:r>
        <w:t xml:space="preserve">   JAPAN    </w:t>
      </w:r>
      <w:r>
        <w:t xml:space="preserve">   TSUNAMI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Survived, The Japanese Tsunami of 2011</dc:title>
  <dcterms:created xsi:type="dcterms:W3CDTF">2021-10-11T09:29:14Z</dcterms:created>
  <dcterms:modified xsi:type="dcterms:W3CDTF">2021-10-11T09:29:14Z</dcterms:modified>
</cp:coreProperties>
</file>