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I  Survived the Nazi Invasion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was the girls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kind of tanks were  the germans using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were did ant hanna  want to take her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was one of the countrys still fighting 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was the farmers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why are the nazis taking jews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was the thing germans had on the end of the gun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were the people bombing the jews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a synagogue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were did max and zena hide when the nazis were looking for them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job did the person have that hid zena and max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were the berries that max found at the beginning of the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were was ant hannas secret hidout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were did the jews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kind of bird was a good luck bird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was the fence made out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was the boys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was there ants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did the kids live in at the beginning of the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was the nazis leader</w:t>
            </w:r>
          </w:p>
        </w:tc>
      </w:tr>
    </w:tbl>
    <w:p>
      <w:pPr>
        <w:pStyle w:val="WordBankLarge"/>
      </w:pPr>
      <w:r>
        <w:t xml:space="preserve">   max     </w:t>
      </w:r>
      <w:r>
        <w:t xml:space="preserve">   zena    </w:t>
      </w:r>
      <w:r>
        <w:t xml:space="preserve">   nazis    </w:t>
      </w:r>
      <w:r>
        <w:t xml:space="preserve">   hanna    </w:t>
      </w:r>
      <w:r>
        <w:t xml:space="preserve">   panzers    </w:t>
      </w:r>
      <w:r>
        <w:t xml:space="preserve">   america    </w:t>
      </w:r>
      <w:r>
        <w:t xml:space="preserve">   ghetto     </w:t>
      </w:r>
      <w:r>
        <w:t xml:space="preserve">   europe    </w:t>
      </w:r>
      <w:r>
        <w:t xml:space="preserve">   hitler     </w:t>
      </w:r>
      <w:r>
        <w:t xml:space="preserve">   labor    </w:t>
      </w:r>
      <w:r>
        <w:t xml:space="preserve">   loda forest    </w:t>
      </w:r>
      <w:r>
        <w:t xml:space="preserve">   hay field     </w:t>
      </w:r>
      <w:r>
        <w:t xml:space="preserve">   church    </w:t>
      </w:r>
      <w:r>
        <w:t xml:space="preserve">   rasberries     </w:t>
      </w:r>
      <w:r>
        <w:t xml:space="preserve">   bayonet     </w:t>
      </w:r>
      <w:r>
        <w:t xml:space="preserve">   cardinal    </w:t>
      </w:r>
      <w:r>
        <w:t xml:space="preserve">   farmer    </w:t>
      </w:r>
      <w:r>
        <w:t xml:space="preserve">   barbwire     </w:t>
      </w:r>
      <w:r>
        <w:t xml:space="preserve">   russia     </w:t>
      </w:r>
      <w:r>
        <w:t xml:space="preserve">   jablonski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 Survived the Nazi Invasion </dc:title>
  <dcterms:created xsi:type="dcterms:W3CDTF">2021-10-11T09:26:37Z</dcterms:created>
  <dcterms:modified xsi:type="dcterms:W3CDTF">2021-10-11T09:26:37Z</dcterms:modified>
</cp:coreProperties>
</file>