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Survived the San Francisco Earthquake</w:t>
      </w:r>
    </w:p>
    <w:p>
      <w:pPr>
        <w:pStyle w:val="Questions"/>
      </w:pPr>
      <w:r>
        <w:t xml:space="preserve">1. ASN CCFNIOSRA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AETREUHAKQ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OEL RSOS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ERIF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SEBYWON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EOLIPSONX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LGOD ENUGTG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CNNIOR HILL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SRIROM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HECTFL SSKEI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LIWKIE NRSBAE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GHSOT FO CEOYR WRED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IETWH LOURF KSAC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NRGUNBI SBNIGIDLU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SVIVERDU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ENDOLG TGAE AKPR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San Francisco Earthquake</dc:title>
  <dcterms:created xsi:type="dcterms:W3CDTF">2021-10-11T09:28:26Z</dcterms:created>
  <dcterms:modified xsi:type="dcterms:W3CDTF">2021-10-11T09:28:26Z</dcterms:modified>
</cp:coreProperties>
</file>