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the San Francisco Earthquake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sanfrancisco    </w:t>
      </w:r>
      <w:r>
        <w:t xml:space="preserve">   leo    </w:t>
      </w:r>
      <w:r>
        <w:t xml:space="preserve">   survivor    </w:t>
      </w:r>
      <w:r>
        <w:t xml:space="preserve">   rubble    </w:t>
      </w:r>
      <w:r>
        <w:t xml:space="preserve">   alley    </w:t>
      </w:r>
      <w:r>
        <w:t xml:space="preserve">   crust    </w:t>
      </w:r>
      <w:r>
        <w:t xml:space="preserve">   shaking    </w:t>
      </w:r>
      <w:r>
        <w:t xml:space="preserve">   earthquake    </w:t>
      </w:r>
      <w:r>
        <w:t xml:space="preserve">   baring    </w:t>
      </w:r>
      <w:r>
        <w:t xml:space="preserve">   Caving    </w:t>
      </w:r>
      <w:r>
        <w:t xml:space="preserve">   Budged    </w:t>
      </w:r>
      <w:r>
        <w:t xml:space="preserve">   Grime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the San Francisco Earthquake </dc:title>
  <dcterms:created xsi:type="dcterms:W3CDTF">2021-10-11T09:28:42Z</dcterms:created>
  <dcterms:modified xsi:type="dcterms:W3CDTF">2021-10-11T09:28:42Z</dcterms:modified>
</cp:coreProperties>
</file>