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the Sinking of the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 did it cost to build the titanic/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was the Titanic later discovered?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George saved by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Georges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did the titanic take to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the Titanic scheduled to arrive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Papa threaten to send George for bad behavior?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amount of time it took for the titanic to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life boats were aboard the titanic?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Did George lead his family through the titanic to safety?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degrees farenheight of the ocean water during the sinking?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Georges motive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fourth boiler on the titanic actually a boiler?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what day did the titanic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George considered a boy and got on the lifeboat without trouble?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ship saved the people on lifeboats?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people survived?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class was George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dead bodies were recovered from sinking?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sunk the Titanic?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Sinking of the Titanic</dc:title>
  <dcterms:created xsi:type="dcterms:W3CDTF">2021-10-11T09:28:51Z</dcterms:created>
  <dcterms:modified xsi:type="dcterms:W3CDTF">2021-10-11T09:28:51Z</dcterms:modified>
</cp:coreProperties>
</file>