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Survived the Titanic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Carpathia    </w:t>
      </w:r>
      <w:r>
        <w:t xml:space="preserve">   Rescue    </w:t>
      </w:r>
      <w:r>
        <w:t xml:space="preserve">   Sinking    </w:t>
      </w:r>
      <w:r>
        <w:t xml:space="preserve">   Flood    </w:t>
      </w:r>
      <w:r>
        <w:t xml:space="preserve">   Iceberg    </w:t>
      </w:r>
      <w:r>
        <w:t xml:space="preserve">   Enzo    </w:t>
      </w:r>
      <w:r>
        <w:t xml:space="preserve">   Marco    </w:t>
      </w:r>
      <w:r>
        <w:t xml:space="preserve">   Daisy    </w:t>
      </w:r>
      <w:r>
        <w:t xml:space="preserve">   Phoebe    </w:t>
      </w:r>
      <w:r>
        <w:t xml:space="preserve">   George    </w:t>
      </w:r>
      <w:r>
        <w:t xml:space="preserve">   Lifeboat    </w:t>
      </w:r>
      <w:r>
        <w:t xml:space="preserve">   LifeJacket    </w:t>
      </w:r>
      <w:r>
        <w:t xml:space="preserve">   FirstClass    </w:t>
      </w:r>
      <w:r>
        <w:t xml:space="preserve">   Blueprints    </w:t>
      </w:r>
      <w:r>
        <w:t xml:space="preserve">   Unsinkable    </w:t>
      </w:r>
      <w:r>
        <w:t xml:space="preserve">   Sea    </w:t>
      </w:r>
      <w:r>
        <w:t xml:space="preserve">   NewYork    </w:t>
      </w:r>
      <w:r>
        <w:t xml:space="preserve">   England    </w:t>
      </w:r>
      <w:r>
        <w:t xml:space="preserve">   Titanic    </w:t>
      </w:r>
      <w:r>
        <w:t xml:space="preserve">   Captain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Survived the Titanic</dc:title>
  <dcterms:created xsi:type="dcterms:W3CDTF">2021-10-11T09:29:16Z</dcterms:created>
  <dcterms:modified xsi:type="dcterms:W3CDTF">2021-10-11T09:29:16Z</dcterms:modified>
</cp:coreProperties>
</file>