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 Totally Funniest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Sam    </w:t>
      </w:r>
      <w:r>
        <w:t xml:space="preserve">   Judy Nazemets    </w:t>
      </w:r>
      <w:r>
        <w:t xml:space="preserve">   Backstage    </w:t>
      </w:r>
      <w:r>
        <w:t xml:space="preserve">   Celebration    </w:t>
      </w:r>
      <w:r>
        <w:t xml:space="preserve">   Comic Contest    </w:t>
      </w:r>
      <w:r>
        <w:t xml:space="preserve">   Funny    </w:t>
      </w:r>
      <w:r>
        <w:t xml:space="preserve">   Hurricane    </w:t>
      </w:r>
      <w:r>
        <w:t xml:space="preserve">   Gilda    </w:t>
      </w:r>
      <w:r>
        <w:t xml:space="preserve">   Hollywood    </w:t>
      </w:r>
      <w:r>
        <w:t xml:space="preserve">   Jamie Grimm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Totally Funniest</dc:title>
  <dcterms:created xsi:type="dcterms:W3CDTF">2021-10-11T09:28:46Z</dcterms:created>
  <dcterms:modified xsi:type="dcterms:W3CDTF">2021-10-11T09:28:46Z</dcterms:modified>
</cp:coreProperties>
</file>