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adore you 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saying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date we met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subject that we sat next to one another in grade 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nicknames we had for one another were items of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favourite colour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Town where we want to go study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show we watched together in 2018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that i call you often that you don't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relatable animal is a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relatable animal is a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adore you !</dc:title>
  <dcterms:created xsi:type="dcterms:W3CDTF">2021-10-12T14:25:51Z</dcterms:created>
  <dcterms:modified xsi:type="dcterms:W3CDTF">2021-10-12T14:25:51Z</dcterms:modified>
</cp:coreProperties>
</file>