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persistent    </w:t>
      </w:r>
      <w:r>
        <w:t xml:space="preserve">   honest    </w:t>
      </w:r>
      <w:r>
        <w:t xml:space="preserve">   strong    </w:t>
      </w:r>
      <w:r>
        <w:t xml:space="preserve">   hardworking    </w:t>
      </w:r>
      <w:r>
        <w:t xml:space="preserve">   confident    </w:t>
      </w:r>
      <w:r>
        <w:t xml:space="preserve">   happy    </w:t>
      </w:r>
      <w:r>
        <w:t xml:space="preserve">   thankful    </w:t>
      </w:r>
      <w:r>
        <w:t xml:space="preserve">   caring    </w:t>
      </w:r>
      <w:r>
        <w:t xml:space="preserve">   improving    </w:t>
      </w:r>
      <w:r>
        <w:t xml:space="preserve">   positive    </w:t>
      </w:r>
      <w:r>
        <w:t xml:space="preserve">   wonderful    </w:t>
      </w:r>
      <w:r>
        <w:t xml:space="preserve">   brilliant    </w:t>
      </w:r>
      <w:r>
        <w:t xml:space="preserve">   smart    </w:t>
      </w:r>
      <w:r>
        <w:t xml:space="preserve">   friendly    </w:t>
      </w:r>
      <w:r>
        <w:t xml:space="preserve">   loving    </w:t>
      </w:r>
      <w:r>
        <w:t xml:space="preserve">   awesome    </w:t>
      </w:r>
      <w:r>
        <w:t xml:space="preserve">   helpful    </w:t>
      </w:r>
      <w:r>
        <w:t xml:space="preserve">   patient    </w:t>
      </w:r>
      <w:r>
        <w:t xml:space="preserve">   kind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</dc:title>
  <dcterms:created xsi:type="dcterms:W3CDTF">2021-10-12T14:26:40Z</dcterms:created>
  <dcterms:modified xsi:type="dcterms:W3CDTF">2021-10-12T14:26:40Z</dcterms:modified>
</cp:coreProperties>
</file>