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grateful    </w:t>
      </w:r>
      <w:r>
        <w:t xml:space="preserve">   alive    </w:t>
      </w:r>
      <w:r>
        <w:t xml:space="preserve">   believing    </w:t>
      </w:r>
      <w:r>
        <w:t xml:space="preserve">   mindful    </w:t>
      </w:r>
      <w:r>
        <w:t xml:space="preserve">   willing    </w:t>
      </w:r>
      <w:r>
        <w:t xml:space="preserve">   strong    </w:t>
      </w:r>
      <w:r>
        <w:t xml:space="preserve">   proud    </w:t>
      </w:r>
      <w:r>
        <w:t xml:space="preserve">   wild    </w:t>
      </w:r>
      <w:r>
        <w:t xml:space="preserve">   content    </w:t>
      </w:r>
      <w:r>
        <w:t xml:space="preserve">   peaceful    </w:t>
      </w:r>
      <w:r>
        <w:t xml:space="preserve">   secure    </w:t>
      </w:r>
      <w:r>
        <w:t xml:space="preserve">   skilful    </w:t>
      </w:r>
      <w:r>
        <w:t xml:space="preserve">   accepting    </w:t>
      </w:r>
      <w:r>
        <w:t xml:space="preserve">   humble    </w:t>
      </w:r>
      <w:r>
        <w:t xml:space="preserve">   winner    </w:t>
      </w:r>
      <w:r>
        <w:t xml:space="preserve">   diplomatic    </w:t>
      </w:r>
      <w:r>
        <w:t xml:space="preserve">   impressive    </w:t>
      </w:r>
      <w:r>
        <w:t xml:space="preserve">   enthusiastic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</dc:title>
  <dcterms:created xsi:type="dcterms:W3CDTF">2021-10-12T14:26:42Z</dcterms:created>
  <dcterms:modified xsi:type="dcterms:W3CDTF">2021-10-12T14:26:42Z</dcterms:modified>
</cp:coreProperties>
</file>