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Eternal life    </w:t>
      </w:r>
      <w:r>
        <w:t xml:space="preserve">   Living bread from heaven    </w:t>
      </w:r>
      <w:r>
        <w:t xml:space="preserve">   True vine    </w:t>
      </w:r>
      <w:r>
        <w:t xml:space="preserve">   Resurrection life    </w:t>
      </w:r>
      <w:r>
        <w:t xml:space="preserve">   Living bread    </w:t>
      </w:r>
      <w:r>
        <w:t xml:space="preserve">   Light of the world    </w:t>
      </w:r>
      <w:r>
        <w:t xml:space="preserve">   Son of God    </w:t>
      </w:r>
      <w:r>
        <w:t xml:space="preserve">   Way truth life    </w:t>
      </w:r>
      <w:r>
        <w:t xml:space="preserve">   Bread of life    </w:t>
      </w:r>
      <w:r>
        <w:t xml:space="preserve">   Christ    </w:t>
      </w:r>
      <w:r>
        <w:t xml:space="preserve">   He    </w:t>
      </w:r>
      <w:r>
        <w:t xml:space="preserve">   Good shepherd    </w:t>
      </w:r>
      <w:r>
        <w:t xml:space="preserve">   Door of the sheep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</dc:title>
  <dcterms:created xsi:type="dcterms:W3CDTF">2021-10-12T14:25:16Z</dcterms:created>
  <dcterms:modified xsi:type="dcterms:W3CDTF">2021-10-12T14:25:16Z</dcterms:modified>
</cp:coreProperties>
</file>