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 am Alexander Hamilton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prefer this country over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 believe people are these two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People with these traits should run the government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was given this position by George Washington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 want my economy to be based around these things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was described by these 3 terms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was given this position by George Washington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was beaten in a duel by this person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am part of this government party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 was born in this place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 Alexander Hamilton</dc:title>
  <dcterms:created xsi:type="dcterms:W3CDTF">2021-10-11T09:27:08Z</dcterms:created>
  <dcterms:modified xsi:type="dcterms:W3CDTF">2021-10-11T09:27:08Z</dcterms:modified>
</cp:coreProperties>
</file>