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a Child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Gentleness    </w:t>
      </w:r>
      <w:r>
        <w:t xml:space="preserve">   Fairness    </w:t>
      </w:r>
      <w:r>
        <w:t xml:space="preserve">   Saint    </w:t>
      </w:r>
      <w:r>
        <w:t xml:space="preserve">   Respect    </w:t>
      </w:r>
      <w:r>
        <w:t xml:space="preserve">   Honesty    </w:t>
      </w:r>
      <w:r>
        <w:t xml:space="preserve">   Bible    </w:t>
      </w:r>
      <w:r>
        <w:t xml:space="preserve">   Family    </w:t>
      </w:r>
      <w:r>
        <w:t xml:space="preserve">   Sacraments    </w:t>
      </w:r>
      <w:r>
        <w:t xml:space="preserve">   Mission    </w:t>
      </w:r>
      <w:r>
        <w:t xml:space="preserve">   Church    </w:t>
      </w:r>
      <w:r>
        <w:t xml:space="preserve">   Forgiveness    </w:t>
      </w:r>
      <w:r>
        <w:t xml:space="preserve">   Prayer    </w:t>
      </w:r>
      <w:r>
        <w:t xml:space="preserve">   Kindness    </w:t>
      </w:r>
      <w:r>
        <w:t xml:space="preserve">   Love    </w:t>
      </w:r>
      <w:r>
        <w:t xml:space="preserve">   Best friend    </w:t>
      </w:r>
      <w:r>
        <w:t xml:space="preserve">   Holy Spirit    </w:t>
      </w:r>
      <w:r>
        <w:t xml:space="preserve">   Jesus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Child of God</dc:title>
  <dcterms:created xsi:type="dcterms:W3CDTF">2021-10-12T14:25:27Z</dcterms:created>
  <dcterms:modified xsi:type="dcterms:W3CDTF">2021-10-12T14:25:27Z</dcterms:modified>
</cp:coreProperties>
</file>