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am a Nomad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Achievement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"Wise man"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Traveler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Branch of knowledge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Stone tools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Overall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Plants and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Period of stone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Swap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Crafts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 Nomad</dc:title>
  <dcterms:created xsi:type="dcterms:W3CDTF">2021-10-11T09:26:03Z</dcterms:created>
  <dcterms:modified xsi:type="dcterms:W3CDTF">2021-10-11T09:26:03Z</dcterms:modified>
</cp:coreProperties>
</file>