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 am ...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</w:tr>
    </w:tbl>
    <w:p>
      <w:pPr>
        <w:pStyle w:val="WordBankLarge"/>
      </w:pPr>
      <w:r>
        <w:t xml:space="preserve">   Cultured    </w:t>
      </w:r>
      <w:r>
        <w:t xml:space="preserve">   Praise Others     </w:t>
      </w:r>
      <w:r>
        <w:t xml:space="preserve">   Appreciative    </w:t>
      </w:r>
      <w:r>
        <w:t xml:space="preserve">   Organised     </w:t>
      </w:r>
      <w:r>
        <w:t xml:space="preserve">   Determined     </w:t>
      </w:r>
      <w:r>
        <w:t xml:space="preserve">   Responsible    </w:t>
      </w:r>
      <w:r>
        <w:t xml:space="preserve">   Friendly     </w:t>
      </w:r>
      <w:r>
        <w:t xml:space="preserve">   Strong     </w:t>
      </w:r>
      <w:r>
        <w:t xml:space="preserve">   Active Outdoors Person    </w:t>
      </w:r>
      <w:r>
        <w:t xml:space="preserve">   Creative     </w:t>
      </w:r>
      <w:r>
        <w:t xml:space="preserve">   Artistic    </w:t>
      </w:r>
      <w:r>
        <w:t xml:space="preserve">   Charitable     </w:t>
      </w:r>
      <w:r>
        <w:t xml:space="preserve">   Politically Conscious     </w:t>
      </w:r>
      <w:r>
        <w:t xml:space="preserve">   Avid Reader     </w:t>
      </w:r>
      <w:r>
        <w:t xml:space="preserve">   Loved A Good Friend     </w:t>
      </w:r>
      <w:r>
        <w:t xml:space="preserve">   Adventurous     </w:t>
      </w:r>
      <w:r>
        <w:t xml:space="preserve">   House Proud Resourceful     </w:t>
      </w:r>
      <w:r>
        <w:t xml:space="preserve">   Animal Lover     </w:t>
      </w:r>
      <w:r>
        <w:t xml:space="preserve">   Well Traveled     </w:t>
      </w:r>
      <w:r>
        <w:t xml:space="preserve">   Health Conscious     </w:t>
      </w:r>
      <w:r>
        <w:t xml:space="preserve">   Fun Helpful     </w:t>
      </w:r>
      <w:r>
        <w:t xml:space="preserve">   Good Humored     </w:t>
      </w:r>
      <w:r>
        <w:t xml:space="preserve">   Good Cook Reliable     </w:t>
      </w:r>
      <w:r>
        <w:t xml:space="preserve">   Good Listener     </w:t>
      </w:r>
      <w:r>
        <w:t xml:space="preserve">   Considerate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am ...</dc:title>
  <dcterms:created xsi:type="dcterms:W3CDTF">2021-10-12T14:25:56Z</dcterms:created>
  <dcterms:modified xsi:type="dcterms:W3CDTF">2021-10-12T14:25:56Z</dcterms:modified>
</cp:coreProperties>
</file>