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 am thankful for YOU!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apple    </w:t>
      </w:r>
      <w:r>
        <w:t xml:space="preserve">   brisk walks    </w:t>
      </w:r>
      <w:r>
        <w:t xml:space="preserve">   celebrate    </w:t>
      </w:r>
      <w:r>
        <w:t xml:space="preserve">   christian     </w:t>
      </w:r>
      <w:r>
        <w:t xml:space="preserve">   cider    </w:t>
      </w:r>
      <w:r>
        <w:t xml:space="preserve">   corn    </w:t>
      </w:r>
      <w:r>
        <w:t xml:space="preserve">   cranberry    </w:t>
      </w:r>
      <w:r>
        <w:t xml:space="preserve">   fall    </w:t>
      </w:r>
      <w:r>
        <w:t xml:space="preserve">   famiy    </w:t>
      </w:r>
      <w:r>
        <w:t xml:space="preserve">   feast    </w:t>
      </w:r>
      <w:r>
        <w:t xml:space="preserve">   festivities    </w:t>
      </w:r>
      <w:r>
        <w:t xml:space="preserve">   finals    </w:t>
      </w:r>
      <w:r>
        <w:t xml:space="preserve">   football    </w:t>
      </w:r>
      <w:r>
        <w:t xml:space="preserve">   friends    </w:t>
      </w:r>
      <w:r>
        <w:t xml:space="preserve">   gather    </w:t>
      </w:r>
      <w:r>
        <w:t xml:space="preserve">   gravy    </w:t>
      </w:r>
      <w:r>
        <w:t xml:space="preserve">   green beans    </w:t>
      </w:r>
      <w:r>
        <w:t xml:space="preserve">   harvest    </w:t>
      </w:r>
      <w:r>
        <w:t xml:space="preserve">   holiday    </w:t>
      </w:r>
      <w:r>
        <w:t xml:space="preserve">   katie rogers hall    </w:t>
      </w:r>
      <w:r>
        <w:t xml:space="preserve">   leaves    </w:t>
      </w:r>
      <w:r>
        <w:t xml:space="preserve">   lubbock    </w:t>
      </w:r>
      <w:r>
        <w:t xml:space="preserve">   mayflower    </w:t>
      </w:r>
      <w:r>
        <w:t xml:space="preserve">   november    </w:t>
      </w:r>
      <w:r>
        <w:t xml:space="preserve">   pie    </w:t>
      </w:r>
      <w:r>
        <w:t xml:space="preserve">   pilgrim    </w:t>
      </w:r>
      <w:r>
        <w:t xml:space="preserve">   potatoes    </w:t>
      </w:r>
      <w:r>
        <w:t xml:space="preserve">   pumpkins    </w:t>
      </w:r>
      <w:r>
        <w:t xml:space="preserve">   spice    </w:t>
      </w:r>
      <w:r>
        <w:t xml:space="preserve">   sweet potatoes    </w:t>
      </w:r>
      <w:r>
        <w:t xml:space="preserve">   thankful    </w:t>
      </w:r>
      <w:r>
        <w:t xml:space="preserve">   thanksgiving    </w:t>
      </w:r>
      <w:r>
        <w:t xml:space="preserve">   tradition    </w:t>
      </w:r>
      <w:r>
        <w:t xml:space="preserve">   turkey    </w:t>
      </w:r>
      <w:r>
        <w:t xml:space="preserve">   university    </w:t>
      </w:r>
      <w:r>
        <w:t xml:space="preserve">   worship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thankful for YOU!</dc:title>
  <dcterms:created xsi:type="dcterms:W3CDTF">2021-10-11T09:26:32Z</dcterms:created>
  <dcterms:modified xsi:type="dcterms:W3CDTF">2021-10-11T09:26:32Z</dcterms:modified>
</cp:coreProperties>
</file>