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the bread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five    </w:t>
      </w:r>
      <w:r>
        <w:t xml:space="preserve">   bread    </w:t>
      </w:r>
      <w:r>
        <w:t xml:space="preserve">   crowd    </w:t>
      </w:r>
      <w:r>
        <w:t xml:space="preserve">   disciple    </w:t>
      </w:r>
      <w:r>
        <w:t xml:space="preserve">   fishes    </w:t>
      </w:r>
      <w:r>
        <w:t xml:space="preserve">   hungry    </w:t>
      </w:r>
      <w:r>
        <w:t xml:space="preserve">   jesus    </w:t>
      </w:r>
      <w:r>
        <w:t xml:space="preserve">   life    </w:t>
      </w:r>
      <w:r>
        <w:t xml:space="preserve">   loaves    </w:t>
      </w:r>
      <w:r>
        <w:t xml:space="preserve">   thirsty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the bread of life</dc:title>
  <dcterms:created xsi:type="dcterms:W3CDTF">2021-10-11T09:27:10Z</dcterms:created>
  <dcterms:modified xsi:type="dcterms:W3CDTF">2021-10-11T09:27:10Z</dcterms:modified>
</cp:coreProperties>
</file>