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 am the cheese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disclose or reveal something private, secret, or previously unknown.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Equipment, apparatus, or furnishing used in or necessary for a particular activity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• Effusively enthusiastic; lavishly abundant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Characterized by melancholy; longing; yearning.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Coolly unconcerned, indifferent, or unexcited; casual.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Goodwill and lighthearted rapport between or among friends; comradeship.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caution, advise, or council against something.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Continuing without interruption; ceaseless; unending.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Noisy, attacking speech; to attack in such a matter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Swelling; fluttering; waving	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 the cheese</dc:title>
  <dcterms:created xsi:type="dcterms:W3CDTF">2021-10-11T09:26:42Z</dcterms:created>
  <dcterms:modified xsi:type="dcterms:W3CDTF">2021-10-11T09:26:42Z</dcterms:modified>
</cp:coreProperties>
</file>