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beat the odds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prison    </w:t>
      </w:r>
      <w:r>
        <w:t xml:space="preserve">   lineman     </w:t>
      </w:r>
      <w:r>
        <w:t xml:space="preserve">   poor to ritch     </w:t>
      </w:r>
      <w:r>
        <w:t xml:space="preserve">   homeless to famous    </w:t>
      </w:r>
      <w:r>
        <w:t xml:space="preserve">   all america bowl     </w:t>
      </w:r>
      <w:r>
        <w:t xml:space="preserve">   first round pick    </w:t>
      </w:r>
      <w:r>
        <w:t xml:space="preserve">   crack addict     </w:t>
      </w:r>
      <w:r>
        <w:t xml:space="preserve">   72 Tennessee titans     </w:t>
      </w:r>
      <w:r>
        <w:t xml:space="preserve">   SJ    </w:t>
      </w:r>
      <w:r>
        <w:t xml:space="preserve">   micheal oher     </w:t>
      </w:r>
      <w:r>
        <w:t xml:space="preserve">   ole miss high school     </w:t>
      </w:r>
      <w:r>
        <w:t xml:space="preserve">   ravens    </w:t>
      </w:r>
      <w:r>
        <w:t xml:space="preserve">   mvp    </w:t>
      </w:r>
      <w:r>
        <w:t xml:space="preserve">   NFL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beat the odds </dc:title>
  <dcterms:created xsi:type="dcterms:W3CDTF">2021-10-11T09:26:40Z</dcterms:created>
  <dcterms:modified xsi:type="dcterms:W3CDTF">2021-10-11T09:26:40Z</dcterms:modified>
</cp:coreProperties>
</file>