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before E "Rule"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female cow that hasnt given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next in line for royalty is called the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police s..... drugs from the dealer.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for angry, starting with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mail can be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that is untruthful will...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team didnt have enough playes so they had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iconic, meaty australian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coach told his team to.......in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subject associated with chemistry.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strange can also be called w....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army took orders from the...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leads religious ceremonies.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mayor is an important part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Cake is cut into...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dogs look...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lives nearby.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bad act might bring a guilty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players......their goal by winning the premiership.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vehichle for snow associated with Santa.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wear earrings you need you're ears...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was a h..... difference between the two twins.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Overseas countries are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Blood runs through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name given to where cricket is played.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before E "Rule"</dc:title>
  <dcterms:created xsi:type="dcterms:W3CDTF">2021-10-11T09:26:42Z</dcterms:created>
  <dcterms:modified xsi:type="dcterms:W3CDTF">2021-10-11T09:26:42Z</dcterms:modified>
</cp:coreProperties>
</file>